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9D" w:rsidRPr="0001419D" w:rsidRDefault="0001419D" w:rsidP="0001419D">
      <w:pPr>
        <w:jc w:val="center"/>
        <w:rPr>
          <w:rFonts w:ascii="Arial" w:hAnsi="Arial" w:cs="Arial"/>
          <w:b/>
        </w:rPr>
      </w:pPr>
      <w:r w:rsidRPr="0001419D">
        <w:rPr>
          <w:rFonts w:ascii="Arial" w:hAnsi="Arial" w:cs="Arial"/>
          <w:b/>
        </w:rPr>
        <w:t>Patient Information Form</w:t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Last Name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  <w:t xml:space="preserve">   </w:t>
      </w:r>
      <w:r w:rsidRPr="0001419D">
        <w:rPr>
          <w:rFonts w:ascii="Arial" w:hAnsi="Arial" w:cs="Arial"/>
        </w:rPr>
        <w:t xml:space="preserve">First Name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  <w:t xml:space="preserve">   </w:t>
      </w:r>
      <w:r w:rsidRPr="0001419D">
        <w:rPr>
          <w:rFonts w:ascii="Arial" w:hAnsi="Arial" w:cs="Arial"/>
        </w:rPr>
        <w:t>MI______</w:t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  <w:r w:rsidRPr="0001419D">
        <w:rPr>
          <w:rFonts w:ascii="Arial" w:hAnsi="Arial" w:cs="Arial"/>
        </w:rPr>
        <w:t xml:space="preserve">Birth Date: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  <w:t xml:space="preserve"> </w:t>
      </w:r>
      <w:r w:rsidRPr="0001419D">
        <w:rPr>
          <w:rFonts w:ascii="Arial" w:hAnsi="Arial" w:cs="Arial"/>
        </w:rPr>
        <w:t xml:space="preserve"> Phone 1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</w:t>
      </w:r>
      <w:proofErr w:type="spellStart"/>
      <w:r w:rsidRPr="0001419D">
        <w:rPr>
          <w:rFonts w:ascii="Arial" w:hAnsi="Arial" w:cs="Arial"/>
        </w:rPr>
        <w:t>Atl</w:t>
      </w:r>
      <w:proofErr w:type="spellEnd"/>
      <w:r w:rsidRPr="0001419D">
        <w:rPr>
          <w:rFonts w:ascii="Arial" w:hAnsi="Arial" w:cs="Arial"/>
        </w:rPr>
        <w:t xml:space="preserve"> Phone: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  <w:r w:rsidRPr="0001419D">
        <w:rPr>
          <w:rFonts w:ascii="Arial" w:hAnsi="Arial" w:cs="Arial"/>
        </w:rPr>
        <w:t xml:space="preserve">Social Security #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Email Address: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Mailing Address (Street)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  <w:r w:rsidRPr="0001419D">
        <w:rPr>
          <w:rFonts w:ascii="Arial" w:hAnsi="Arial" w:cs="Arial"/>
        </w:rPr>
        <w:t xml:space="preserve">City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State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Zip Code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</w:p>
    <w:p w:rsidR="0001419D" w:rsidRPr="0001419D" w:rsidRDefault="0001419D" w:rsidP="000141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If under age 3 – Birth Hospital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01419D">
        <w:rPr>
          <w:rFonts w:ascii="Arial" w:hAnsi="Arial" w:cs="Arial"/>
        </w:rPr>
        <w:t xml:space="preserve">Mothers full name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Mothers Date of Birth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Employed By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Nearest Family Member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Relationship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Primary Care Physician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Whom may we contact in case of an emergency?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  <w:r w:rsidRPr="0001419D">
        <w:rPr>
          <w:rFonts w:ascii="Arial" w:hAnsi="Arial" w:cs="Arial"/>
        </w:rPr>
        <w:t>Whom may we thank for referring you to our office?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  <w:u w:val="single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proofErr w:type="gramStart"/>
      <w:r w:rsidRPr="0001419D">
        <w:rPr>
          <w:rFonts w:ascii="Arial" w:hAnsi="Arial" w:cs="Arial"/>
        </w:rPr>
        <w:t>Primary Ins.</w:t>
      </w:r>
      <w:proofErr w:type="gramEnd"/>
      <w:r w:rsidRPr="0001419D">
        <w:rPr>
          <w:rFonts w:ascii="Arial" w:hAnsi="Arial" w:cs="Arial"/>
        </w:rPr>
        <w:t xml:space="preserve">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Insurance ID#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Name of Policy Holder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Policy Holder Date of Birth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proofErr w:type="gramStart"/>
      <w:r w:rsidRPr="0001419D">
        <w:rPr>
          <w:rFonts w:ascii="Arial" w:hAnsi="Arial" w:cs="Arial"/>
        </w:rPr>
        <w:t>Secondary Ins.</w:t>
      </w:r>
      <w:proofErr w:type="gramEnd"/>
      <w:r w:rsidRPr="0001419D">
        <w:rPr>
          <w:rFonts w:ascii="Arial" w:hAnsi="Arial" w:cs="Arial"/>
        </w:rPr>
        <w:t xml:space="preserve">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Insurance ID#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Who is financially responsible for this visit?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Phone #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I will pay by Cash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  <w:t xml:space="preserve"> </w:t>
      </w:r>
      <w:r w:rsidRPr="0001419D">
        <w:rPr>
          <w:rFonts w:ascii="Arial" w:hAnsi="Arial" w:cs="Arial"/>
        </w:rPr>
        <w:t xml:space="preserve">Check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Credit Card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 xml:space="preserve"> </w:t>
      </w:r>
      <w:proofErr w:type="gramStart"/>
      <w:r w:rsidRPr="0001419D">
        <w:rPr>
          <w:rFonts w:ascii="Arial" w:hAnsi="Arial" w:cs="Arial"/>
        </w:rPr>
        <w:t>Other</w:t>
      </w:r>
      <w:proofErr w:type="gramEnd"/>
      <w:r w:rsidRPr="0001419D">
        <w:rPr>
          <w:rFonts w:ascii="Arial" w:hAnsi="Arial" w:cs="Arial"/>
        </w:rPr>
        <w:t xml:space="preserve">#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jc w:val="both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jc w:val="both"/>
        <w:rPr>
          <w:rFonts w:ascii="Arial" w:hAnsi="Arial" w:cs="Arial"/>
        </w:rPr>
      </w:pPr>
      <w:r w:rsidRPr="0001419D">
        <w:rPr>
          <w:rFonts w:ascii="Arial" w:hAnsi="Arial" w:cs="Arial"/>
        </w:rPr>
        <w:t>I authorize Trinity Hearing Center to release information requested with regard to processing my claims.</w:t>
      </w:r>
    </w:p>
    <w:p w:rsidR="0001419D" w:rsidRPr="0001419D" w:rsidRDefault="0001419D" w:rsidP="0001419D">
      <w:pPr>
        <w:pStyle w:val="NoSpacing"/>
        <w:jc w:val="both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jc w:val="both"/>
        <w:rPr>
          <w:rFonts w:ascii="Arial" w:hAnsi="Arial" w:cs="Arial"/>
        </w:rPr>
      </w:pPr>
      <w:r w:rsidRPr="0001419D">
        <w:rPr>
          <w:rFonts w:ascii="Arial" w:hAnsi="Arial" w:cs="Arial"/>
        </w:rPr>
        <w:t>I understand and agree that (regardless of my insurance status)</w:t>
      </w:r>
      <w:proofErr w:type="gramStart"/>
      <w:r w:rsidRPr="0001419D">
        <w:rPr>
          <w:rFonts w:ascii="Arial" w:hAnsi="Arial" w:cs="Arial"/>
        </w:rPr>
        <w:t>,</w:t>
      </w:r>
      <w:proofErr w:type="gramEnd"/>
      <w:r w:rsidRPr="0001419D">
        <w:rPr>
          <w:rFonts w:ascii="Arial" w:hAnsi="Arial" w:cs="Arial"/>
        </w:rPr>
        <w:t xml:space="preserve"> I am ultimately responsible for the balance on my account for any professional services rendered. I have read all the information on this sheet, and certify that this information is correct to the best of my knowledge. I will notify Trinity Hearing Center of any changes in my health status or in the above information.</w:t>
      </w:r>
    </w:p>
    <w:p w:rsidR="0001419D" w:rsidRPr="0001419D" w:rsidRDefault="0001419D" w:rsidP="0001419D">
      <w:pPr>
        <w:pStyle w:val="NoSpacing"/>
        <w:jc w:val="both"/>
        <w:rPr>
          <w:rFonts w:ascii="Arial" w:hAnsi="Arial" w:cs="Arial"/>
        </w:rPr>
      </w:pP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Signature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ab/>
        <w:t xml:space="preserve">Date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</w:p>
    <w:p w:rsidR="0001419D" w:rsidRPr="0001419D" w:rsidRDefault="0001419D" w:rsidP="0001419D">
      <w:pPr>
        <w:pStyle w:val="NoSpacing"/>
        <w:rPr>
          <w:rFonts w:ascii="Arial" w:hAnsi="Arial" w:cs="Arial"/>
        </w:rPr>
      </w:pPr>
    </w:p>
    <w:p w:rsidR="0048063F" w:rsidRPr="0001419D" w:rsidRDefault="0001419D" w:rsidP="0001419D">
      <w:pPr>
        <w:pStyle w:val="NoSpacing"/>
        <w:rPr>
          <w:rFonts w:ascii="Arial" w:hAnsi="Arial" w:cs="Arial"/>
        </w:rPr>
      </w:pPr>
      <w:r w:rsidRPr="0001419D">
        <w:rPr>
          <w:rFonts w:ascii="Arial" w:hAnsi="Arial" w:cs="Arial"/>
        </w:rPr>
        <w:t xml:space="preserve">Parent Signature if Minor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</w:rPr>
        <w:tab/>
        <w:t xml:space="preserve">Date </w:t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r w:rsidRPr="0001419D">
        <w:rPr>
          <w:rFonts w:ascii="Arial" w:hAnsi="Arial" w:cs="Arial"/>
          <w:u w:val="single"/>
        </w:rPr>
        <w:tab/>
      </w:r>
      <w:bookmarkStart w:id="0" w:name="_GoBack"/>
      <w:bookmarkEnd w:id="0"/>
    </w:p>
    <w:sectPr w:rsidR="0048063F" w:rsidRPr="0001419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F4" w:rsidRDefault="003C26F4">
      <w:pPr>
        <w:spacing w:after="0" w:line="240" w:lineRule="auto"/>
      </w:pPr>
      <w:r>
        <w:separator/>
      </w:r>
    </w:p>
  </w:endnote>
  <w:endnote w:type="continuationSeparator" w:id="0">
    <w:p w:rsidR="003C26F4" w:rsidRDefault="003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32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C29" w:rsidRDefault="00DD7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63F" w:rsidRPr="00DD7C29" w:rsidRDefault="0048063F" w:rsidP="00DD7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9" w:rsidRPr="00DD7C29" w:rsidRDefault="0001419D" w:rsidP="00DD7C29">
    <w:pPr>
      <w:pStyle w:val="Footer"/>
      <w:jc w:val="center"/>
      <w:rPr>
        <w:rFonts w:ascii="Maiandra GD" w:hAnsi="Maiandra GD"/>
      </w:rPr>
    </w:pPr>
    <w:r>
      <w:rPr>
        <w:rFonts w:ascii="Maiandra GD" w:hAnsi="Maiandra GD"/>
      </w:rPr>
      <w:t>1330 N. Rim Dr., Suite B</w:t>
    </w:r>
    <w:r w:rsidR="00DD7C29">
      <w:rPr>
        <w:rFonts w:ascii="Maiandra GD" w:hAnsi="Maiandra GD"/>
      </w:rPr>
      <w:t xml:space="preserve"> </w:t>
    </w:r>
    <w:r w:rsidR="00DD7C29">
      <w:rPr>
        <w:rFonts w:ascii="Garamond" w:hAnsi="Garamond"/>
      </w:rPr>
      <w:t>•</w:t>
    </w:r>
    <w:r w:rsidR="00DD7C29">
      <w:rPr>
        <w:rFonts w:ascii="Maiandra GD" w:hAnsi="Maiandra GD"/>
      </w:rPr>
      <w:t xml:space="preserve"> Flagstaff, AZ 86001 </w:t>
    </w:r>
    <w:r w:rsidR="00DD7C29">
      <w:rPr>
        <w:rFonts w:ascii="Garamond" w:hAnsi="Garamond"/>
      </w:rPr>
      <w:t>•</w:t>
    </w:r>
    <w:r w:rsidR="00DD7C29">
      <w:rPr>
        <w:rFonts w:ascii="Maiandra GD" w:hAnsi="Maiandra GD"/>
      </w:rPr>
      <w:t xml:space="preserve"> (928) 522-0500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F4" w:rsidRDefault="003C26F4">
      <w:pPr>
        <w:spacing w:after="0" w:line="240" w:lineRule="auto"/>
      </w:pPr>
      <w:r>
        <w:separator/>
      </w:r>
    </w:p>
  </w:footnote>
  <w:footnote w:type="continuationSeparator" w:id="0">
    <w:p w:rsidR="003C26F4" w:rsidRDefault="003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3F" w:rsidRDefault="0048063F">
    <w:pPr>
      <w:spacing w:after="0"/>
      <w:jc w:val="center"/>
      <w:rPr>
        <w:color w:val="E4E9EF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0F" w:rsidRDefault="00F9150F" w:rsidP="00100CEF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0DAF9" wp14:editId="31AD6FC7">
              <wp:simplePos x="0" y="0"/>
              <wp:positionH relativeFrom="column">
                <wp:posOffset>628650</wp:posOffset>
              </wp:positionH>
              <wp:positionV relativeFrom="paragraph">
                <wp:posOffset>66675</wp:posOffset>
              </wp:positionV>
              <wp:extent cx="3154680" cy="66675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50F" w:rsidRPr="000E73B4" w:rsidRDefault="00F9150F" w:rsidP="00F9150F">
                          <w:pPr>
                            <w:pStyle w:val="NoSpacing"/>
                            <w:rPr>
                              <w:rFonts w:ascii="Maiandra GD" w:hAnsi="Maiandra GD"/>
                              <w:sz w:val="36"/>
                              <w:szCs w:val="36"/>
                            </w:rPr>
                          </w:pPr>
                          <w:r w:rsidRPr="000E73B4">
                            <w:rPr>
                              <w:rFonts w:ascii="Maiandra GD" w:hAnsi="Maiandra GD"/>
                              <w:sz w:val="36"/>
                              <w:szCs w:val="36"/>
                            </w:rPr>
                            <w:t>Trinity</w:t>
                          </w:r>
                        </w:p>
                        <w:p w:rsidR="00F9150F" w:rsidRPr="000E73B4" w:rsidRDefault="00F9150F">
                          <w:pPr>
                            <w:rPr>
                              <w:rFonts w:ascii="Maiandra GD" w:hAnsi="Maiandra GD"/>
                              <w:sz w:val="36"/>
                              <w:szCs w:val="36"/>
                            </w:rPr>
                          </w:pPr>
                          <w:r w:rsidRPr="000E73B4">
                            <w:rPr>
                              <w:rFonts w:ascii="Maiandra GD" w:hAnsi="Maiandra GD"/>
                              <w:sz w:val="36"/>
                              <w:szCs w:val="36"/>
                            </w:rPr>
                            <w:t>Hearing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5pt;margin-top:5.25pt;width:248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" stroked="f">
              <v:textbox>
                <w:txbxContent>
                  <w:p w:rsidR="00F9150F" w:rsidRPr="000E73B4" w:rsidRDefault="00F9150F" w:rsidP="00F9150F">
                    <w:pPr>
                      <w:pStyle w:val="NoSpacing"/>
                      <w:rPr>
                        <w:rFonts w:ascii="Maiandra GD" w:hAnsi="Maiandra GD"/>
                        <w:sz w:val="36"/>
                        <w:szCs w:val="36"/>
                      </w:rPr>
                    </w:pPr>
                    <w:r w:rsidRPr="000E73B4">
                      <w:rPr>
                        <w:rFonts w:ascii="Maiandra GD" w:hAnsi="Maiandra GD"/>
                        <w:sz w:val="36"/>
                        <w:szCs w:val="36"/>
                      </w:rPr>
                      <w:t>Trinity</w:t>
                    </w:r>
                  </w:p>
                  <w:p w:rsidR="00F9150F" w:rsidRPr="000E73B4" w:rsidRDefault="00F9150F">
                    <w:pPr>
                      <w:rPr>
                        <w:rFonts w:ascii="Maiandra GD" w:hAnsi="Maiandra GD"/>
                        <w:sz w:val="36"/>
                        <w:szCs w:val="36"/>
                      </w:rPr>
                    </w:pPr>
                    <w:r w:rsidRPr="000E73B4">
                      <w:rPr>
                        <w:rFonts w:ascii="Maiandra GD" w:hAnsi="Maiandra GD"/>
                        <w:sz w:val="36"/>
                        <w:szCs w:val="36"/>
                      </w:rPr>
                      <w:t>Hearing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A5FFA8" wp14:editId="2C4DAC1F">
          <wp:extent cx="609600" cy="749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8" cy="75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F"/>
    <w:rsid w:val="0001419D"/>
    <w:rsid w:val="000E73B4"/>
    <w:rsid w:val="00100CEF"/>
    <w:rsid w:val="001C4FAA"/>
    <w:rsid w:val="00213965"/>
    <w:rsid w:val="002F5045"/>
    <w:rsid w:val="003C26F4"/>
    <w:rsid w:val="004114FC"/>
    <w:rsid w:val="0048063F"/>
    <w:rsid w:val="004A0FE3"/>
    <w:rsid w:val="0062299D"/>
    <w:rsid w:val="007A45DE"/>
    <w:rsid w:val="00821118"/>
    <w:rsid w:val="00902CCA"/>
    <w:rsid w:val="009F57B7"/>
    <w:rsid w:val="00BB0D9D"/>
    <w:rsid w:val="00BB7303"/>
    <w:rsid w:val="00DD7C29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character" w:customStyle="1" w:styleId="Style1">
    <w:name w:val="Style1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2">
    <w:name w:val="Style2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3">
    <w:name w:val="Style3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4">
    <w:name w:val="Style4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5">
    <w:name w:val="Style5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60">
    <w:name w:val="Style6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7">
    <w:name w:val="Style7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8">
    <w:name w:val="Style8"/>
    <w:basedOn w:val="DefaultParagraphFont"/>
    <w:uiPriority w:val="1"/>
    <w:rsid w:val="00BB0D9D"/>
    <w:rPr>
      <w:rFonts w:ascii="Maiandra GD" w:hAnsi="Maiandra GD"/>
      <w:sz w:val="24"/>
    </w:rPr>
  </w:style>
  <w:style w:type="character" w:customStyle="1" w:styleId="Style9">
    <w:name w:val="Style9"/>
    <w:basedOn w:val="DefaultParagraphFont"/>
    <w:uiPriority w:val="1"/>
    <w:rsid w:val="00821118"/>
    <w:rPr>
      <w:rFonts w:ascii="Maiandra GD" w:hAnsi="Maiandra GD"/>
      <w:sz w:val="24"/>
    </w:rPr>
  </w:style>
  <w:style w:type="character" w:customStyle="1" w:styleId="Style10">
    <w:name w:val="Style10"/>
    <w:basedOn w:val="DefaultParagraphFont"/>
    <w:uiPriority w:val="1"/>
    <w:rsid w:val="00821118"/>
    <w:rPr>
      <w:rFonts w:ascii="Maiandra GD" w:hAnsi="Maiandra GD"/>
      <w:sz w:val="24"/>
    </w:rPr>
  </w:style>
  <w:style w:type="character" w:customStyle="1" w:styleId="Style11">
    <w:name w:val="Style11"/>
    <w:basedOn w:val="DefaultParagraphFont"/>
    <w:uiPriority w:val="1"/>
    <w:rsid w:val="00821118"/>
    <w:rPr>
      <w:rFonts w:ascii="Maiandra GD" w:hAnsi="Maiandra GD"/>
      <w:sz w:val="22"/>
    </w:rPr>
  </w:style>
  <w:style w:type="character" w:customStyle="1" w:styleId="Style12">
    <w:name w:val="Style12"/>
    <w:basedOn w:val="DefaultParagraphFont"/>
    <w:uiPriority w:val="1"/>
    <w:rsid w:val="004A0FE3"/>
    <w:rPr>
      <w:rFonts w:ascii="Maiandra GD" w:hAnsi="Maiandra G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character" w:customStyle="1" w:styleId="Style1">
    <w:name w:val="Style1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2">
    <w:name w:val="Style2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3">
    <w:name w:val="Style3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4">
    <w:name w:val="Style4"/>
    <w:basedOn w:val="DefaultParagraphFont"/>
    <w:uiPriority w:val="1"/>
    <w:rsid w:val="00902CCA"/>
    <w:rPr>
      <w:rFonts w:ascii="Maiandra GD" w:hAnsi="Maiandra GD"/>
      <w:sz w:val="24"/>
    </w:rPr>
  </w:style>
  <w:style w:type="character" w:customStyle="1" w:styleId="Style5">
    <w:name w:val="Style5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60">
    <w:name w:val="Style6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7">
    <w:name w:val="Style7"/>
    <w:basedOn w:val="DefaultParagraphFont"/>
    <w:uiPriority w:val="1"/>
    <w:rsid w:val="007A45DE"/>
    <w:rPr>
      <w:rFonts w:ascii="Maiandra GD" w:hAnsi="Maiandra GD"/>
      <w:sz w:val="24"/>
    </w:rPr>
  </w:style>
  <w:style w:type="character" w:customStyle="1" w:styleId="Style8">
    <w:name w:val="Style8"/>
    <w:basedOn w:val="DefaultParagraphFont"/>
    <w:uiPriority w:val="1"/>
    <w:rsid w:val="00BB0D9D"/>
    <w:rPr>
      <w:rFonts w:ascii="Maiandra GD" w:hAnsi="Maiandra GD"/>
      <w:sz w:val="24"/>
    </w:rPr>
  </w:style>
  <w:style w:type="character" w:customStyle="1" w:styleId="Style9">
    <w:name w:val="Style9"/>
    <w:basedOn w:val="DefaultParagraphFont"/>
    <w:uiPriority w:val="1"/>
    <w:rsid w:val="00821118"/>
    <w:rPr>
      <w:rFonts w:ascii="Maiandra GD" w:hAnsi="Maiandra GD"/>
      <w:sz w:val="24"/>
    </w:rPr>
  </w:style>
  <w:style w:type="character" w:customStyle="1" w:styleId="Style10">
    <w:name w:val="Style10"/>
    <w:basedOn w:val="DefaultParagraphFont"/>
    <w:uiPriority w:val="1"/>
    <w:rsid w:val="00821118"/>
    <w:rPr>
      <w:rFonts w:ascii="Maiandra GD" w:hAnsi="Maiandra GD"/>
      <w:sz w:val="24"/>
    </w:rPr>
  </w:style>
  <w:style w:type="character" w:customStyle="1" w:styleId="Style11">
    <w:name w:val="Style11"/>
    <w:basedOn w:val="DefaultParagraphFont"/>
    <w:uiPriority w:val="1"/>
    <w:rsid w:val="00821118"/>
    <w:rPr>
      <w:rFonts w:ascii="Maiandra GD" w:hAnsi="Maiandra GD"/>
      <w:sz w:val="22"/>
    </w:rPr>
  </w:style>
  <w:style w:type="character" w:customStyle="1" w:styleId="Style12">
    <w:name w:val="Style12"/>
    <w:basedOn w:val="DefaultParagraphFont"/>
    <w:uiPriority w:val="1"/>
    <w:rsid w:val="004A0FE3"/>
    <w:rPr>
      <w:rFonts w:ascii="Maiandra GD" w:hAnsi="Maiandra G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Executive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5"/>
    <w:rsid w:val="001751D0"/>
    <w:rsid w:val="006B0474"/>
    <w:rsid w:val="008B6535"/>
    <w:rsid w:val="008F73AC"/>
    <w:rsid w:val="00C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03F69AF6B40D49314182CDB08FC65">
    <w:name w:val="CA503F69AF6B40D49314182CDB08FC65"/>
  </w:style>
  <w:style w:type="paragraph" w:customStyle="1" w:styleId="0D6BD2CC48B9440EAF19B7AD25A5DF8F">
    <w:name w:val="0D6BD2CC48B9440EAF19B7AD25A5DF8F"/>
  </w:style>
  <w:style w:type="paragraph" w:customStyle="1" w:styleId="9F7548807C344836AC1E7B3360A84C39">
    <w:name w:val="9F7548807C344836AC1E7B3360A84C39"/>
  </w:style>
  <w:style w:type="paragraph" w:customStyle="1" w:styleId="0DD9563389FB4802A5C7593036C19282">
    <w:name w:val="0DD9563389FB4802A5C7593036C19282"/>
  </w:style>
  <w:style w:type="paragraph" w:customStyle="1" w:styleId="5F0E51864022448980C0F0E33165077A">
    <w:name w:val="5F0E51864022448980C0F0E33165077A"/>
  </w:style>
  <w:style w:type="paragraph" w:customStyle="1" w:styleId="FEF7BC3296244F8B98D27673F3215F60">
    <w:name w:val="FEF7BC3296244F8B98D27673F3215F60"/>
  </w:style>
  <w:style w:type="character" w:styleId="PlaceholderText">
    <w:name w:val="Placeholder Text"/>
    <w:basedOn w:val="DefaultParagraphFont"/>
    <w:uiPriority w:val="99"/>
    <w:unhideWhenUsed/>
    <w:rsid w:val="008B6535"/>
    <w:rPr>
      <w:color w:val="808080"/>
    </w:rPr>
  </w:style>
  <w:style w:type="paragraph" w:customStyle="1" w:styleId="A64160CB678442ED81E4BF5824DD29C9">
    <w:name w:val="A64160CB678442ED81E4BF5824DD29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03F69AF6B40D49314182CDB08FC65">
    <w:name w:val="CA503F69AF6B40D49314182CDB08FC65"/>
  </w:style>
  <w:style w:type="paragraph" w:customStyle="1" w:styleId="0D6BD2CC48B9440EAF19B7AD25A5DF8F">
    <w:name w:val="0D6BD2CC48B9440EAF19B7AD25A5DF8F"/>
  </w:style>
  <w:style w:type="paragraph" w:customStyle="1" w:styleId="9F7548807C344836AC1E7B3360A84C39">
    <w:name w:val="9F7548807C344836AC1E7B3360A84C39"/>
  </w:style>
  <w:style w:type="paragraph" w:customStyle="1" w:styleId="0DD9563389FB4802A5C7593036C19282">
    <w:name w:val="0DD9563389FB4802A5C7593036C19282"/>
  </w:style>
  <w:style w:type="paragraph" w:customStyle="1" w:styleId="5F0E51864022448980C0F0E33165077A">
    <w:name w:val="5F0E51864022448980C0F0E33165077A"/>
  </w:style>
  <w:style w:type="paragraph" w:customStyle="1" w:styleId="FEF7BC3296244F8B98D27673F3215F60">
    <w:name w:val="FEF7BC3296244F8B98D27673F3215F60"/>
  </w:style>
  <w:style w:type="character" w:styleId="PlaceholderText">
    <w:name w:val="Placeholder Text"/>
    <w:basedOn w:val="DefaultParagraphFont"/>
    <w:uiPriority w:val="99"/>
    <w:unhideWhenUsed/>
    <w:rsid w:val="008B6535"/>
    <w:rPr>
      <w:color w:val="808080"/>
    </w:rPr>
  </w:style>
  <w:style w:type="paragraph" w:customStyle="1" w:styleId="A64160CB678442ED81E4BF5824DD29C9">
    <w:name w:val="A64160CB678442ED81E4BF5824DD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2012-03-04T00:00:00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FECDCDE9-D4A2-4E7E-B904-FA91FF406B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84A0FF-8275-4B9E-B338-B2B11C0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ExecutiveMergeLetter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2015-02-12T17:09:00Z</dcterms:created>
  <dcterms:modified xsi:type="dcterms:W3CDTF">2015-02-12T17:09:00Z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